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A45" w:rsidRPr="004F1A45" w:rsidRDefault="004F1A45" w:rsidP="00F93815">
      <w:pPr>
        <w:spacing w:line="240" w:lineRule="auto"/>
        <w:rPr>
          <w:rFonts w:ascii="Neue Haas Unica Pro" w:hAnsi="Neue Haas Unica Pro" w:cs="Helvetica"/>
          <w:b/>
          <w:sz w:val="28"/>
          <w:szCs w:val="20"/>
        </w:rPr>
      </w:pPr>
      <w:r w:rsidRPr="004F1A45">
        <w:rPr>
          <w:rFonts w:ascii="Neue Haas Unica Pro" w:hAnsi="Neue Haas Unica Pro" w:cs="Helvetica"/>
          <w:b/>
          <w:sz w:val="28"/>
          <w:szCs w:val="20"/>
        </w:rPr>
        <w:t>EXPO EVENT FACHBEIRAT</w:t>
      </w:r>
    </w:p>
    <w:p w:rsidR="004F1A45" w:rsidRPr="004F1A45" w:rsidRDefault="004F1A45" w:rsidP="00F93815">
      <w:pPr>
        <w:spacing w:line="240" w:lineRule="auto"/>
        <w:rPr>
          <w:rFonts w:ascii="Neue Haas Unica Pro" w:hAnsi="Neue Haas Unica Pro" w:cs="Helvetica"/>
          <w:sz w:val="56"/>
          <w:szCs w:val="20"/>
        </w:rPr>
      </w:pPr>
      <w:r w:rsidRPr="004F1A45">
        <w:rPr>
          <w:rFonts w:ascii="Neue Haas Unica Pro" w:hAnsi="Neue Haas Unica Pro" w:cs="Helvetica"/>
          <w:sz w:val="56"/>
          <w:szCs w:val="20"/>
        </w:rPr>
        <w:t>Erhebung Ausbildungsangebot</w:t>
      </w:r>
    </w:p>
    <w:p w:rsidR="004F1A45" w:rsidRDefault="004F1A45" w:rsidP="00F93815">
      <w:pPr>
        <w:spacing w:line="240" w:lineRule="auto"/>
        <w:rPr>
          <w:rFonts w:ascii="Neue Haas Unica Pro" w:hAnsi="Neue Haas Unica Pro" w:cs="Helvetica"/>
          <w:b/>
          <w:sz w:val="20"/>
          <w:szCs w:val="20"/>
        </w:rPr>
      </w:pPr>
    </w:p>
    <w:p w:rsidR="004F1A45" w:rsidRDefault="004F1A45" w:rsidP="004F1A45">
      <w:pPr>
        <w:pStyle w:val="Listenabsatz"/>
        <w:spacing w:line="240" w:lineRule="auto"/>
        <w:ind w:left="426"/>
        <w:rPr>
          <w:rFonts w:ascii="Neue Haas Unica Pro" w:hAnsi="Neue Haas Unica Pro" w:cs="Helvetica"/>
          <w:b/>
          <w:sz w:val="20"/>
          <w:szCs w:val="20"/>
        </w:rPr>
      </w:pPr>
    </w:p>
    <w:p w:rsidR="00F93815" w:rsidRPr="004F1A45" w:rsidRDefault="00F93815" w:rsidP="00F93815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rFonts w:ascii="Neue Haas Unica Pro" w:hAnsi="Neue Haas Unica Pro" w:cs="Helvetica"/>
          <w:b/>
          <w:sz w:val="20"/>
          <w:szCs w:val="20"/>
        </w:rPr>
      </w:pPr>
      <w:r w:rsidRPr="004F1A45">
        <w:rPr>
          <w:rFonts w:ascii="Neue Haas Unica Pro" w:hAnsi="Neue Haas Unica Pro" w:cs="Helvetica"/>
          <w:b/>
          <w:sz w:val="20"/>
          <w:szCs w:val="20"/>
        </w:rPr>
        <w:t>Kontaktdaten Ausbildungsinstitution</w:t>
      </w:r>
    </w:p>
    <w:p w:rsidR="00F93815" w:rsidRPr="004F1A45" w:rsidRDefault="00F93815" w:rsidP="00F93815">
      <w:pPr>
        <w:spacing w:line="240" w:lineRule="auto"/>
        <w:ind w:left="426"/>
        <w:contextualSpacing/>
        <w:rPr>
          <w:rFonts w:ascii="Neue Haas Unica Pro" w:hAnsi="Neue Haas Unica Pro" w:cs="Helvetica"/>
          <w:sz w:val="20"/>
          <w:szCs w:val="20"/>
        </w:rPr>
      </w:pPr>
      <w:r w:rsidRPr="004F1A45">
        <w:rPr>
          <w:rFonts w:ascii="Neue Haas Unica Pro" w:hAnsi="Neue Haas Unica Pro" w:cs="Helvetica"/>
          <w:sz w:val="20"/>
          <w:szCs w:val="20"/>
        </w:rPr>
        <w:t>Bitte geben Sie den vollständigen Namen, Adresse, Telefonnummer und E-Mailadresse Ihrer Ausbildungsinstitution bekannt.</w:t>
      </w: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rFonts w:ascii="Neue Haas Unica Pro" w:hAnsi="Neue Haas Unica Pro" w:cs="Helvetica"/>
          <w:b/>
          <w:sz w:val="20"/>
          <w:szCs w:val="20"/>
        </w:rPr>
      </w:pPr>
      <w:r w:rsidRPr="004F1A45">
        <w:rPr>
          <w:rFonts w:ascii="Neue Haas Unica Pro" w:hAnsi="Neue Haas Unica Pro" w:cs="Helvetica"/>
          <w:b/>
          <w:sz w:val="20"/>
          <w:szCs w:val="20"/>
        </w:rPr>
        <w:t>Anerkennung</w:t>
      </w:r>
    </w:p>
    <w:p w:rsidR="00F93815" w:rsidRPr="004F1A45" w:rsidRDefault="00F93815" w:rsidP="00F93815">
      <w:pPr>
        <w:spacing w:line="240" w:lineRule="auto"/>
        <w:ind w:left="426"/>
        <w:contextualSpacing/>
        <w:rPr>
          <w:rFonts w:ascii="Neue Haas Unica Pro" w:hAnsi="Neue Haas Unica Pro" w:cs="Helvetica"/>
          <w:sz w:val="20"/>
          <w:szCs w:val="20"/>
        </w:rPr>
      </w:pPr>
      <w:r w:rsidRPr="004F1A45">
        <w:rPr>
          <w:rFonts w:ascii="Neue Haas Unica Pro" w:hAnsi="Neue Haas Unica Pro" w:cs="Helvetica"/>
          <w:sz w:val="20"/>
          <w:szCs w:val="20"/>
        </w:rPr>
        <w:t xml:space="preserve">Ist Ihre Bildungsinstitution anerkannt? Wenn ja, wo? </w:t>
      </w: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rFonts w:ascii="Neue Haas Unica Pro" w:hAnsi="Neue Haas Unica Pro" w:cs="Helvetica"/>
          <w:b/>
          <w:sz w:val="20"/>
          <w:szCs w:val="20"/>
        </w:rPr>
      </w:pPr>
      <w:r w:rsidRPr="004F1A45">
        <w:rPr>
          <w:rFonts w:ascii="Neue Haas Unica Pro" w:hAnsi="Neue Haas Unica Pro" w:cs="Helvetica"/>
          <w:b/>
          <w:sz w:val="20"/>
          <w:szCs w:val="20"/>
        </w:rPr>
        <w:t>Bezeichnung Lehrgang</w:t>
      </w:r>
    </w:p>
    <w:p w:rsidR="00F93815" w:rsidRPr="004F1A45" w:rsidRDefault="00F93815" w:rsidP="00F93815">
      <w:pPr>
        <w:spacing w:line="240" w:lineRule="auto"/>
        <w:ind w:left="426"/>
        <w:contextualSpacing/>
        <w:rPr>
          <w:rFonts w:ascii="Neue Haas Unica Pro" w:hAnsi="Neue Haas Unica Pro" w:cs="Helvetica"/>
          <w:sz w:val="20"/>
          <w:szCs w:val="20"/>
        </w:rPr>
      </w:pPr>
      <w:r w:rsidRPr="004F1A45">
        <w:rPr>
          <w:rFonts w:ascii="Neue Haas Unica Pro" w:hAnsi="Neue Haas Unica Pro" w:cs="Helvetica"/>
          <w:sz w:val="20"/>
          <w:szCs w:val="20"/>
        </w:rPr>
        <w:t xml:space="preserve">Bitte geben Sie die genaue Bezeichnung des angebotenen Lehrganges an. </w:t>
      </w: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rFonts w:ascii="Neue Haas Unica Pro" w:hAnsi="Neue Haas Unica Pro" w:cs="Helvetica"/>
          <w:b/>
          <w:sz w:val="20"/>
          <w:szCs w:val="20"/>
        </w:rPr>
      </w:pPr>
      <w:r w:rsidRPr="004F1A45">
        <w:rPr>
          <w:rFonts w:ascii="Neue Haas Unica Pro" w:hAnsi="Neue Haas Unica Pro" w:cs="Helvetica"/>
          <w:b/>
          <w:sz w:val="20"/>
          <w:szCs w:val="20"/>
        </w:rPr>
        <w:t>Kontaktdaten Studienleitung</w:t>
      </w:r>
    </w:p>
    <w:p w:rsidR="00F93815" w:rsidRPr="004F1A45" w:rsidRDefault="00F93815" w:rsidP="00F93815">
      <w:pPr>
        <w:spacing w:line="240" w:lineRule="auto"/>
        <w:ind w:left="426"/>
        <w:contextualSpacing/>
        <w:rPr>
          <w:rFonts w:ascii="Neue Haas Unica Pro" w:hAnsi="Neue Haas Unica Pro" w:cs="Helvetica"/>
          <w:sz w:val="20"/>
          <w:szCs w:val="20"/>
        </w:rPr>
      </w:pPr>
      <w:r w:rsidRPr="004F1A45">
        <w:rPr>
          <w:rFonts w:ascii="Neue Haas Unica Pro" w:hAnsi="Neue Haas Unica Pro" w:cs="Helvetica"/>
          <w:sz w:val="20"/>
          <w:szCs w:val="20"/>
        </w:rPr>
        <w:t xml:space="preserve">Bitte geben Sie den Namen der Studienleitung sowie deren direkte Kontaktdaten </w:t>
      </w:r>
      <w:r w:rsidR="008570FC">
        <w:rPr>
          <w:rFonts w:ascii="Neue Haas Unica Pro" w:hAnsi="Neue Haas Unica Pro" w:cs="Helvetica"/>
          <w:sz w:val="20"/>
          <w:szCs w:val="20"/>
        </w:rPr>
        <w:br/>
      </w:r>
      <w:bookmarkStart w:id="0" w:name="_GoBack"/>
      <w:bookmarkEnd w:id="0"/>
      <w:r w:rsidRPr="004F1A45">
        <w:rPr>
          <w:rFonts w:ascii="Neue Haas Unica Pro" w:hAnsi="Neue Haas Unica Pro" w:cs="Helvetica"/>
          <w:sz w:val="20"/>
          <w:szCs w:val="20"/>
        </w:rPr>
        <w:t>(E-Mailadresse, Telefonnummer) bekannt.</w:t>
      </w: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b/>
          <w:sz w:val="20"/>
          <w:szCs w:val="20"/>
        </w:rPr>
      </w:pPr>
    </w:p>
    <w:p w:rsidR="004F1A45" w:rsidRDefault="004F1A45">
      <w:pPr>
        <w:rPr>
          <w:rFonts w:ascii="Neue Haas Unica Pro" w:hAnsi="Neue Haas Unica Pro" w:cs="Helvetica"/>
          <w:b/>
          <w:sz w:val="20"/>
          <w:szCs w:val="20"/>
        </w:rPr>
      </w:pPr>
      <w:r>
        <w:rPr>
          <w:rFonts w:ascii="Neue Haas Unica Pro" w:hAnsi="Neue Haas Unica Pro" w:cs="Helvetica"/>
          <w:b/>
          <w:sz w:val="20"/>
          <w:szCs w:val="20"/>
        </w:rPr>
        <w:br w:type="page"/>
      </w:r>
    </w:p>
    <w:p w:rsidR="00F93815" w:rsidRPr="004F1A45" w:rsidRDefault="00F93815" w:rsidP="00F93815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rFonts w:ascii="Neue Haas Unica Pro" w:hAnsi="Neue Haas Unica Pro" w:cs="Helvetica"/>
          <w:b/>
          <w:sz w:val="20"/>
          <w:szCs w:val="20"/>
        </w:rPr>
      </w:pPr>
      <w:r w:rsidRPr="004F1A45">
        <w:rPr>
          <w:rFonts w:ascii="Neue Haas Unica Pro" w:hAnsi="Neue Haas Unica Pro" w:cs="Helvetica"/>
          <w:b/>
          <w:sz w:val="20"/>
          <w:szCs w:val="20"/>
        </w:rPr>
        <w:lastRenderedPageBreak/>
        <w:t>Kontaktdaten Kooperationspartner</w:t>
      </w:r>
    </w:p>
    <w:p w:rsidR="00F93815" w:rsidRPr="004F1A45" w:rsidRDefault="00F93815" w:rsidP="00F93815">
      <w:pPr>
        <w:spacing w:line="240" w:lineRule="auto"/>
        <w:ind w:left="426"/>
        <w:contextualSpacing/>
        <w:rPr>
          <w:rFonts w:ascii="Neue Haas Unica Pro" w:hAnsi="Neue Haas Unica Pro" w:cs="Helvetica"/>
          <w:sz w:val="20"/>
          <w:szCs w:val="20"/>
        </w:rPr>
      </w:pPr>
      <w:r w:rsidRPr="004F1A45">
        <w:rPr>
          <w:rFonts w:ascii="Neue Haas Unica Pro" w:hAnsi="Neue Haas Unica Pro" w:cs="Helvetica"/>
          <w:sz w:val="20"/>
          <w:szCs w:val="20"/>
        </w:rPr>
        <w:t>Bitte geben Sie die Kontaktdaten allfälliger Kooperationspartner bekannt.</w:t>
      </w: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rFonts w:ascii="Neue Haas Unica Pro" w:hAnsi="Neue Haas Unica Pro" w:cs="Helvetica"/>
          <w:b/>
          <w:sz w:val="20"/>
          <w:szCs w:val="20"/>
        </w:rPr>
      </w:pPr>
      <w:r w:rsidRPr="004F1A45">
        <w:rPr>
          <w:rFonts w:ascii="Neue Haas Unica Pro" w:hAnsi="Neue Haas Unica Pro" w:cs="Helvetica"/>
          <w:b/>
          <w:sz w:val="20"/>
          <w:szCs w:val="20"/>
        </w:rPr>
        <w:t>Zertifizierung</w:t>
      </w:r>
    </w:p>
    <w:p w:rsidR="00F93815" w:rsidRPr="004F1A45" w:rsidRDefault="00F93815" w:rsidP="00F93815">
      <w:pPr>
        <w:spacing w:line="240" w:lineRule="auto"/>
        <w:ind w:left="426"/>
        <w:contextualSpacing/>
        <w:rPr>
          <w:rFonts w:ascii="Neue Haas Unica Pro" w:hAnsi="Neue Haas Unica Pro" w:cs="Helvetica"/>
          <w:sz w:val="20"/>
          <w:szCs w:val="20"/>
        </w:rPr>
      </w:pPr>
      <w:r w:rsidRPr="004F1A45">
        <w:rPr>
          <w:rFonts w:ascii="Neue Haas Unica Pro" w:hAnsi="Neue Haas Unica Pro" w:cs="Helvetica"/>
          <w:sz w:val="20"/>
          <w:szCs w:val="20"/>
        </w:rPr>
        <w:t xml:space="preserve">Handelt es sich um einen zertifizierten Lehrgang? Wenn ja, welche Zertifizierung liegt vor? </w:t>
      </w: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rFonts w:ascii="Neue Haas Unica Pro" w:hAnsi="Neue Haas Unica Pro" w:cs="Helvetica"/>
          <w:b/>
          <w:sz w:val="20"/>
          <w:szCs w:val="20"/>
        </w:rPr>
      </w:pPr>
      <w:r w:rsidRPr="004F1A45">
        <w:rPr>
          <w:rFonts w:ascii="Neue Haas Unica Pro" w:hAnsi="Neue Haas Unica Pro" w:cs="Helvetica"/>
          <w:b/>
          <w:sz w:val="20"/>
          <w:szCs w:val="20"/>
        </w:rPr>
        <w:t>Qualitätsmanagement</w:t>
      </w:r>
    </w:p>
    <w:p w:rsidR="00F93815" w:rsidRPr="004F1A45" w:rsidRDefault="00F93815" w:rsidP="00F93815">
      <w:pPr>
        <w:spacing w:line="240" w:lineRule="auto"/>
        <w:ind w:left="426"/>
        <w:contextualSpacing/>
        <w:rPr>
          <w:rFonts w:ascii="Neue Haas Unica Pro" w:hAnsi="Neue Haas Unica Pro" w:cs="Helvetica"/>
          <w:sz w:val="20"/>
          <w:szCs w:val="20"/>
        </w:rPr>
      </w:pPr>
      <w:r w:rsidRPr="004F1A45">
        <w:rPr>
          <w:rFonts w:ascii="Neue Haas Unica Pro" w:hAnsi="Neue Haas Unica Pro" w:cs="Helvetica"/>
          <w:sz w:val="20"/>
          <w:szCs w:val="20"/>
        </w:rPr>
        <w:t>Mit welchen Massnahmen wird die Qualität des Lehrganges sichergestellt? z.B. Feedback- und Selbstreflexionsinstrumente, etc.</w:t>
      </w: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rFonts w:ascii="Neue Haas Unica Pro" w:hAnsi="Neue Haas Unica Pro" w:cs="Helvetica"/>
          <w:b/>
          <w:sz w:val="20"/>
          <w:szCs w:val="20"/>
        </w:rPr>
      </w:pPr>
      <w:r w:rsidRPr="004F1A45">
        <w:rPr>
          <w:rFonts w:ascii="Neue Haas Unica Pro" w:hAnsi="Neue Haas Unica Pro" w:cs="Helvetica"/>
          <w:b/>
          <w:sz w:val="20"/>
          <w:szCs w:val="20"/>
        </w:rPr>
        <w:t>Formaler Abschlusstitel</w:t>
      </w:r>
    </w:p>
    <w:p w:rsidR="00F93815" w:rsidRPr="004F1A45" w:rsidRDefault="00F93815" w:rsidP="00F93815">
      <w:pPr>
        <w:spacing w:line="240" w:lineRule="auto"/>
        <w:ind w:left="426"/>
        <w:contextualSpacing/>
        <w:rPr>
          <w:rFonts w:ascii="Neue Haas Unica Pro" w:hAnsi="Neue Haas Unica Pro" w:cs="Helvetica"/>
          <w:sz w:val="20"/>
          <w:szCs w:val="20"/>
        </w:rPr>
      </w:pPr>
      <w:r w:rsidRPr="004F1A45">
        <w:rPr>
          <w:rFonts w:ascii="Neue Haas Unica Pro" w:hAnsi="Neue Haas Unica Pro" w:cs="Helvetica"/>
          <w:sz w:val="20"/>
          <w:szCs w:val="20"/>
        </w:rPr>
        <w:t xml:space="preserve">Bitte geben Sie den formalen Abschlusstitel des angebotenen Lehrganges an. </w:t>
      </w: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rFonts w:ascii="Neue Haas Unica Pro" w:hAnsi="Neue Haas Unica Pro" w:cs="Helvetica"/>
          <w:b/>
          <w:sz w:val="20"/>
          <w:szCs w:val="20"/>
        </w:rPr>
      </w:pPr>
      <w:r w:rsidRPr="004F1A45">
        <w:rPr>
          <w:rFonts w:ascii="Neue Haas Unica Pro" w:hAnsi="Neue Haas Unica Pro" w:cs="Helvetica"/>
          <w:b/>
          <w:sz w:val="20"/>
          <w:szCs w:val="20"/>
        </w:rPr>
        <w:t>ECTS-Punkte</w:t>
      </w:r>
    </w:p>
    <w:p w:rsidR="00F93815" w:rsidRPr="004F1A45" w:rsidRDefault="00F93815" w:rsidP="00F93815">
      <w:pPr>
        <w:spacing w:line="240" w:lineRule="auto"/>
        <w:ind w:left="426"/>
        <w:contextualSpacing/>
        <w:rPr>
          <w:rFonts w:ascii="Neue Haas Unica Pro" w:hAnsi="Neue Haas Unica Pro" w:cs="Helvetica"/>
          <w:sz w:val="20"/>
          <w:szCs w:val="20"/>
        </w:rPr>
      </w:pPr>
      <w:r w:rsidRPr="004F1A45">
        <w:rPr>
          <w:rFonts w:ascii="Neue Haas Unica Pro" w:hAnsi="Neue Haas Unica Pro" w:cs="Helvetica"/>
          <w:sz w:val="20"/>
          <w:szCs w:val="20"/>
        </w:rPr>
        <w:t>Anzahl ECTS-Punkte, die mit dem Lehrgang erworben werden können?</w:t>
      </w: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4F1A45" w:rsidRDefault="004F1A45">
      <w:pPr>
        <w:rPr>
          <w:rFonts w:ascii="Neue Haas Unica Pro" w:hAnsi="Neue Haas Unica Pro" w:cs="Helvetica"/>
          <w:b/>
          <w:sz w:val="20"/>
          <w:szCs w:val="20"/>
        </w:rPr>
      </w:pPr>
      <w:r>
        <w:rPr>
          <w:rFonts w:ascii="Neue Haas Unica Pro" w:hAnsi="Neue Haas Unica Pro" w:cs="Helvetica"/>
          <w:b/>
          <w:sz w:val="20"/>
          <w:szCs w:val="20"/>
        </w:rPr>
        <w:br w:type="page"/>
      </w:r>
    </w:p>
    <w:p w:rsidR="00F93815" w:rsidRPr="004F1A45" w:rsidRDefault="00F93815" w:rsidP="00F93815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rFonts w:ascii="Neue Haas Unica Pro" w:hAnsi="Neue Haas Unica Pro" w:cs="Helvetica"/>
          <w:b/>
          <w:sz w:val="20"/>
          <w:szCs w:val="20"/>
        </w:rPr>
      </w:pPr>
      <w:r w:rsidRPr="004F1A45">
        <w:rPr>
          <w:rFonts w:ascii="Neue Haas Unica Pro" w:hAnsi="Neue Haas Unica Pro" w:cs="Helvetica"/>
          <w:b/>
          <w:sz w:val="20"/>
          <w:szCs w:val="20"/>
        </w:rPr>
        <w:lastRenderedPageBreak/>
        <w:t>Dauer</w:t>
      </w:r>
    </w:p>
    <w:p w:rsidR="00F93815" w:rsidRPr="004F1A45" w:rsidRDefault="00F93815" w:rsidP="00F93815">
      <w:pPr>
        <w:spacing w:line="240" w:lineRule="auto"/>
        <w:ind w:left="426"/>
        <w:contextualSpacing/>
        <w:rPr>
          <w:rFonts w:ascii="Neue Haas Unica Pro" w:hAnsi="Neue Haas Unica Pro" w:cs="Helvetica"/>
          <w:sz w:val="20"/>
          <w:szCs w:val="20"/>
        </w:rPr>
      </w:pPr>
      <w:r w:rsidRPr="004F1A45">
        <w:rPr>
          <w:rFonts w:ascii="Neue Haas Unica Pro" w:hAnsi="Neue Haas Unica Pro" w:cs="Helvetica"/>
          <w:sz w:val="20"/>
          <w:szCs w:val="20"/>
        </w:rPr>
        <w:t>Bitte geben Sie die Dauer des angebotenen Lehrganges in Lektionen an.</w:t>
      </w: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rFonts w:ascii="Neue Haas Unica Pro" w:hAnsi="Neue Haas Unica Pro" w:cs="Helvetica"/>
          <w:b/>
          <w:sz w:val="20"/>
          <w:szCs w:val="20"/>
        </w:rPr>
      </w:pPr>
      <w:r w:rsidRPr="004F1A45">
        <w:rPr>
          <w:rFonts w:ascii="Neue Haas Unica Pro" w:hAnsi="Neue Haas Unica Pro" w:cs="Helvetica"/>
          <w:b/>
          <w:sz w:val="20"/>
          <w:szCs w:val="20"/>
        </w:rPr>
        <w:t>Start Ausbildungsangebot</w:t>
      </w:r>
    </w:p>
    <w:p w:rsidR="00F93815" w:rsidRPr="004F1A45" w:rsidRDefault="00F93815" w:rsidP="00F93815">
      <w:pPr>
        <w:spacing w:line="240" w:lineRule="auto"/>
        <w:ind w:left="426"/>
        <w:contextualSpacing/>
        <w:rPr>
          <w:rFonts w:ascii="Neue Haas Unica Pro" w:hAnsi="Neue Haas Unica Pro" w:cs="Helvetica"/>
          <w:sz w:val="20"/>
          <w:szCs w:val="20"/>
        </w:rPr>
      </w:pPr>
      <w:r w:rsidRPr="004F1A45">
        <w:rPr>
          <w:rFonts w:ascii="Neue Haas Unica Pro" w:hAnsi="Neue Haas Unica Pro" w:cs="Helvetica"/>
          <w:sz w:val="20"/>
          <w:szCs w:val="20"/>
        </w:rPr>
        <w:t xml:space="preserve">Seit wann wird der Lehrgang angeboten? </w:t>
      </w: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rFonts w:ascii="Neue Haas Unica Pro" w:hAnsi="Neue Haas Unica Pro" w:cs="Helvetica"/>
          <w:b/>
          <w:sz w:val="20"/>
          <w:szCs w:val="20"/>
        </w:rPr>
      </w:pPr>
      <w:r w:rsidRPr="004F1A45">
        <w:rPr>
          <w:rFonts w:ascii="Neue Haas Unica Pro" w:hAnsi="Neue Haas Unica Pro" w:cs="Helvetica"/>
          <w:b/>
          <w:sz w:val="20"/>
          <w:szCs w:val="20"/>
        </w:rPr>
        <w:t>Zielpublikum</w:t>
      </w:r>
    </w:p>
    <w:p w:rsidR="00F93815" w:rsidRPr="004F1A45" w:rsidRDefault="00F93815" w:rsidP="00F93815">
      <w:pPr>
        <w:spacing w:line="240" w:lineRule="auto"/>
        <w:ind w:left="426"/>
        <w:contextualSpacing/>
        <w:rPr>
          <w:rFonts w:ascii="Neue Haas Unica Pro" w:hAnsi="Neue Haas Unica Pro" w:cs="Helvetica"/>
          <w:sz w:val="20"/>
          <w:szCs w:val="20"/>
        </w:rPr>
      </w:pPr>
      <w:r w:rsidRPr="004F1A45">
        <w:rPr>
          <w:rFonts w:ascii="Neue Haas Unica Pro" w:hAnsi="Neue Haas Unica Pro" w:cs="Helvetica"/>
          <w:sz w:val="20"/>
          <w:szCs w:val="20"/>
        </w:rPr>
        <w:t>Welches Zielpublikum wollen Sie mit dem Lehrgang ansprechen (z.B. Personen, die im Bereich Messe- und Eventmanagement, Fundraising, Messebau, Kommunikation, etc. tätig sind)?</w:t>
      </w: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rFonts w:ascii="Neue Haas Unica Pro" w:hAnsi="Neue Haas Unica Pro" w:cs="Helvetica"/>
          <w:b/>
          <w:sz w:val="20"/>
          <w:szCs w:val="20"/>
        </w:rPr>
      </w:pPr>
      <w:r w:rsidRPr="004F1A45">
        <w:rPr>
          <w:rFonts w:ascii="Neue Haas Unica Pro" w:hAnsi="Neue Haas Unica Pro" w:cs="Helvetica"/>
          <w:b/>
          <w:sz w:val="20"/>
          <w:szCs w:val="20"/>
        </w:rPr>
        <w:t>Zulassungsbedingungen</w:t>
      </w:r>
    </w:p>
    <w:p w:rsidR="00F93815" w:rsidRPr="004F1A45" w:rsidRDefault="00F93815" w:rsidP="00F93815">
      <w:pPr>
        <w:spacing w:line="240" w:lineRule="auto"/>
        <w:ind w:left="426"/>
        <w:contextualSpacing/>
        <w:rPr>
          <w:rFonts w:ascii="Neue Haas Unica Pro" w:hAnsi="Neue Haas Unica Pro" w:cs="Helvetica"/>
          <w:sz w:val="20"/>
          <w:szCs w:val="20"/>
        </w:rPr>
      </w:pPr>
      <w:r w:rsidRPr="004F1A45">
        <w:rPr>
          <w:rFonts w:ascii="Neue Haas Unica Pro" w:hAnsi="Neue Haas Unica Pro" w:cs="Helvetica"/>
          <w:sz w:val="20"/>
          <w:szCs w:val="20"/>
        </w:rPr>
        <w:t xml:space="preserve">Welche Voraussetzungen müssen für die Zulassung zum Lehrgang erfüllt werden (z.B. Berufserfahrung, Abschlüsse, etc.)? </w:t>
      </w: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rFonts w:ascii="Neue Haas Unica Pro" w:hAnsi="Neue Haas Unica Pro" w:cs="Helvetica"/>
          <w:b/>
          <w:sz w:val="20"/>
          <w:szCs w:val="20"/>
        </w:rPr>
      </w:pPr>
      <w:r w:rsidRPr="004F1A45">
        <w:rPr>
          <w:rFonts w:ascii="Neue Haas Unica Pro" w:hAnsi="Neue Haas Unica Pro" w:cs="Helvetica"/>
          <w:b/>
          <w:sz w:val="20"/>
          <w:szCs w:val="20"/>
        </w:rPr>
        <w:t>Ausnahmeregelungen Zulassung</w:t>
      </w:r>
    </w:p>
    <w:p w:rsidR="00F93815" w:rsidRPr="004F1A45" w:rsidRDefault="00F93815" w:rsidP="00F93815">
      <w:pPr>
        <w:spacing w:line="240" w:lineRule="auto"/>
        <w:ind w:left="426"/>
        <w:contextualSpacing/>
        <w:rPr>
          <w:rFonts w:ascii="Neue Haas Unica Pro" w:hAnsi="Neue Haas Unica Pro" w:cs="Helvetica"/>
          <w:sz w:val="20"/>
          <w:szCs w:val="20"/>
        </w:rPr>
      </w:pPr>
      <w:r w:rsidRPr="004F1A45">
        <w:rPr>
          <w:rFonts w:ascii="Neue Haas Unica Pro" w:hAnsi="Neue Haas Unica Pro" w:cs="Helvetica"/>
          <w:sz w:val="20"/>
          <w:szCs w:val="20"/>
        </w:rPr>
        <w:t>Können ausnahmsweise Personen, welche die Zulassungskriterien nicht erfüllen, "</w:t>
      </w:r>
      <w:proofErr w:type="spellStart"/>
      <w:r w:rsidRPr="004F1A45">
        <w:rPr>
          <w:rFonts w:ascii="Neue Haas Unica Pro" w:hAnsi="Neue Haas Unica Pro" w:cs="Helvetica"/>
          <w:sz w:val="20"/>
          <w:szCs w:val="20"/>
        </w:rPr>
        <w:t>sur</w:t>
      </w:r>
      <w:proofErr w:type="spellEnd"/>
      <w:r w:rsidRPr="004F1A45">
        <w:rPr>
          <w:rFonts w:ascii="Neue Haas Unica Pro" w:hAnsi="Neue Haas Unica Pro" w:cs="Helvetica"/>
          <w:sz w:val="20"/>
          <w:szCs w:val="20"/>
        </w:rPr>
        <w:t xml:space="preserve"> dossier" aufgenommen werden? Wenn ja, wie hoch ist der maximale prozentuale Anteil?</w:t>
      </w: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rPr>
          <w:rFonts w:ascii="Neue Haas Unica Pro" w:hAnsi="Neue Haas Unica Pro" w:cs="Helvetica"/>
          <w:sz w:val="20"/>
          <w:szCs w:val="20"/>
        </w:rPr>
      </w:pPr>
      <w:r w:rsidRPr="004F1A45">
        <w:rPr>
          <w:rFonts w:ascii="Neue Haas Unica Pro" w:hAnsi="Neue Haas Unica Pro" w:cs="Helvetica"/>
          <w:sz w:val="20"/>
          <w:szCs w:val="20"/>
        </w:rPr>
        <w:br w:type="page"/>
      </w:r>
    </w:p>
    <w:p w:rsidR="00F93815" w:rsidRPr="004F1A45" w:rsidRDefault="00F93815" w:rsidP="00F93815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rFonts w:ascii="Neue Haas Unica Pro" w:hAnsi="Neue Haas Unica Pro" w:cs="Helvetica"/>
          <w:b/>
          <w:sz w:val="20"/>
          <w:szCs w:val="20"/>
        </w:rPr>
      </w:pPr>
      <w:r w:rsidRPr="004F1A45">
        <w:rPr>
          <w:rFonts w:ascii="Neue Haas Unica Pro" w:hAnsi="Neue Haas Unica Pro" w:cs="Helvetica"/>
          <w:b/>
          <w:sz w:val="20"/>
          <w:szCs w:val="20"/>
        </w:rPr>
        <w:lastRenderedPageBreak/>
        <w:t>Leistungsnachweis/e</w:t>
      </w:r>
    </w:p>
    <w:p w:rsidR="00F93815" w:rsidRPr="004F1A45" w:rsidRDefault="00F93815" w:rsidP="00F93815">
      <w:pPr>
        <w:spacing w:line="240" w:lineRule="auto"/>
        <w:ind w:left="426"/>
        <w:contextualSpacing/>
        <w:rPr>
          <w:rFonts w:ascii="Neue Haas Unica Pro" w:hAnsi="Neue Haas Unica Pro" w:cs="Helvetica"/>
          <w:sz w:val="20"/>
          <w:szCs w:val="20"/>
        </w:rPr>
      </w:pPr>
      <w:r w:rsidRPr="004F1A45">
        <w:rPr>
          <w:rFonts w:ascii="Neue Haas Unica Pro" w:hAnsi="Neue Haas Unica Pro" w:cs="Helvetica"/>
          <w:sz w:val="20"/>
          <w:szCs w:val="20"/>
        </w:rPr>
        <w:t>In welcher Form ist/sind der/die Leistungsnachweis/e zu erbringen?</w:t>
      </w: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rFonts w:ascii="Neue Haas Unica Pro" w:hAnsi="Neue Haas Unica Pro" w:cs="Helvetica"/>
          <w:b/>
          <w:sz w:val="20"/>
          <w:szCs w:val="20"/>
        </w:rPr>
      </w:pPr>
      <w:r w:rsidRPr="004F1A45">
        <w:rPr>
          <w:rFonts w:ascii="Neue Haas Unica Pro" w:hAnsi="Neue Haas Unica Pro" w:cs="Helvetica"/>
          <w:b/>
          <w:sz w:val="20"/>
          <w:szCs w:val="20"/>
        </w:rPr>
        <w:t>Anzahl Leistungsnachweise</w:t>
      </w:r>
    </w:p>
    <w:p w:rsidR="00F93815" w:rsidRPr="004F1A45" w:rsidRDefault="00F93815" w:rsidP="00F93815">
      <w:pPr>
        <w:spacing w:line="240" w:lineRule="auto"/>
        <w:ind w:left="426"/>
        <w:contextualSpacing/>
        <w:rPr>
          <w:rFonts w:ascii="Neue Haas Unica Pro" w:hAnsi="Neue Haas Unica Pro" w:cs="Helvetica"/>
          <w:sz w:val="20"/>
          <w:szCs w:val="20"/>
        </w:rPr>
      </w:pPr>
      <w:r w:rsidRPr="004F1A45">
        <w:rPr>
          <w:rFonts w:ascii="Neue Haas Unica Pro" w:hAnsi="Neue Haas Unica Pro" w:cs="Helvetica"/>
          <w:sz w:val="20"/>
          <w:szCs w:val="20"/>
        </w:rPr>
        <w:t xml:space="preserve">Wie viele Prüfungen und schriftliche Arbeiten sind im Rahmen des Lehrganges insgesamt abzulegen/zu verfassen? z.B. schriftliche Prüfungen: 2, schriftliche Arbeit: </w:t>
      </w: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rFonts w:ascii="Neue Haas Unica Pro" w:hAnsi="Neue Haas Unica Pro" w:cs="Helvetica"/>
          <w:b/>
          <w:sz w:val="20"/>
          <w:szCs w:val="20"/>
        </w:rPr>
      </w:pPr>
      <w:r w:rsidRPr="004F1A45">
        <w:rPr>
          <w:rFonts w:ascii="Neue Haas Unica Pro" w:hAnsi="Neue Haas Unica Pro" w:cs="Helvetica"/>
          <w:b/>
          <w:sz w:val="20"/>
          <w:szCs w:val="20"/>
        </w:rPr>
        <w:t>Bearbeitungszeitraum</w:t>
      </w:r>
    </w:p>
    <w:p w:rsidR="00F93815" w:rsidRPr="004F1A45" w:rsidRDefault="00F93815" w:rsidP="00F93815">
      <w:pPr>
        <w:spacing w:line="240" w:lineRule="auto"/>
        <w:ind w:left="426"/>
        <w:contextualSpacing/>
        <w:rPr>
          <w:rFonts w:ascii="Neue Haas Unica Pro" w:hAnsi="Neue Haas Unica Pro" w:cs="Helvetica"/>
          <w:sz w:val="20"/>
          <w:szCs w:val="20"/>
        </w:rPr>
      </w:pPr>
      <w:r w:rsidRPr="004F1A45">
        <w:rPr>
          <w:rFonts w:ascii="Neue Haas Unica Pro" w:hAnsi="Neue Haas Unica Pro" w:cs="Helvetica"/>
          <w:sz w:val="20"/>
          <w:szCs w:val="20"/>
        </w:rPr>
        <w:t>Welcher Zeitraum steht den Kandidaten zur Bearbeitung der Prüfungen und evtl. schriftlichen Arbeiten zur Verfügung?</w:t>
      </w: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rFonts w:ascii="Neue Haas Unica Pro" w:hAnsi="Neue Haas Unica Pro" w:cs="Helvetica"/>
          <w:b/>
          <w:sz w:val="20"/>
          <w:szCs w:val="20"/>
        </w:rPr>
      </w:pPr>
      <w:r w:rsidRPr="004F1A45">
        <w:rPr>
          <w:rFonts w:ascii="Neue Haas Unica Pro" w:hAnsi="Neue Haas Unica Pro" w:cs="Helvetica"/>
          <w:b/>
          <w:sz w:val="20"/>
          <w:szCs w:val="20"/>
        </w:rPr>
        <w:t>Prüfungsform</w:t>
      </w:r>
    </w:p>
    <w:p w:rsidR="00F93815" w:rsidRPr="004F1A45" w:rsidRDefault="00F93815" w:rsidP="00F93815">
      <w:pPr>
        <w:spacing w:line="240" w:lineRule="auto"/>
        <w:ind w:left="426"/>
        <w:contextualSpacing/>
        <w:rPr>
          <w:rFonts w:ascii="Neue Haas Unica Pro" w:hAnsi="Neue Haas Unica Pro" w:cs="Helvetica"/>
          <w:sz w:val="20"/>
          <w:szCs w:val="20"/>
        </w:rPr>
      </w:pPr>
      <w:r w:rsidRPr="004F1A45">
        <w:rPr>
          <w:rFonts w:ascii="Neue Haas Unica Pro" w:hAnsi="Neue Haas Unica Pro" w:cs="Helvetica"/>
          <w:sz w:val="20"/>
          <w:szCs w:val="20"/>
        </w:rPr>
        <w:t xml:space="preserve">In welcher Form werden die Kandidaten geprüft? </w:t>
      </w: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rFonts w:ascii="Neue Haas Unica Pro" w:hAnsi="Neue Haas Unica Pro" w:cs="Helvetica"/>
          <w:b/>
          <w:sz w:val="20"/>
          <w:szCs w:val="20"/>
        </w:rPr>
      </w:pPr>
      <w:r w:rsidRPr="004F1A45">
        <w:rPr>
          <w:rFonts w:ascii="Neue Haas Unica Pro" w:hAnsi="Neue Haas Unica Pro" w:cs="Helvetica"/>
          <w:b/>
          <w:sz w:val="20"/>
          <w:szCs w:val="20"/>
        </w:rPr>
        <w:t>Hilfsmittel</w:t>
      </w:r>
    </w:p>
    <w:p w:rsidR="00F93815" w:rsidRPr="004F1A45" w:rsidRDefault="00F93815" w:rsidP="00F93815">
      <w:pPr>
        <w:spacing w:line="240" w:lineRule="auto"/>
        <w:ind w:left="426"/>
        <w:contextualSpacing/>
        <w:rPr>
          <w:rFonts w:ascii="Neue Haas Unica Pro" w:hAnsi="Neue Haas Unica Pro" w:cs="Helvetica"/>
          <w:sz w:val="20"/>
          <w:szCs w:val="20"/>
        </w:rPr>
      </w:pPr>
      <w:r w:rsidRPr="004F1A45">
        <w:rPr>
          <w:rFonts w:ascii="Neue Haas Unica Pro" w:hAnsi="Neue Haas Unica Pro" w:cs="Helvetica"/>
          <w:sz w:val="20"/>
          <w:szCs w:val="20"/>
        </w:rPr>
        <w:t>Welche Hilfsmittel sind bei Prüfungen erlaubt?</w:t>
      </w: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4F1A45" w:rsidRDefault="004F1A45">
      <w:pPr>
        <w:rPr>
          <w:rFonts w:ascii="Neue Haas Unica Pro" w:hAnsi="Neue Haas Unica Pro" w:cs="Helvetica"/>
          <w:b/>
          <w:sz w:val="20"/>
          <w:szCs w:val="20"/>
        </w:rPr>
      </w:pPr>
      <w:r>
        <w:rPr>
          <w:rFonts w:ascii="Neue Haas Unica Pro" w:hAnsi="Neue Haas Unica Pro" w:cs="Helvetica"/>
          <w:b/>
          <w:sz w:val="20"/>
          <w:szCs w:val="20"/>
        </w:rPr>
        <w:br w:type="page"/>
      </w:r>
    </w:p>
    <w:p w:rsidR="00F93815" w:rsidRPr="004F1A45" w:rsidRDefault="00F93815" w:rsidP="00F93815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rFonts w:ascii="Neue Haas Unica Pro" w:hAnsi="Neue Haas Unica Pro" w:cs="Helvetica"/>
          <w:b/>
          <w:sz w:val="20"/>
          <w:szCs w:val="20"/>
        </w:rPr>
      </w:pPr>
      <w:r w:rsidRPr="004F1A45">
        <w:rPr>
          <w:rFonts w:ascii="Neue Haas Unica Pro" w:hAnsi="Neue Haas Unica Pro" w:cs="Helvetica"/>
          <w:b/>
          <w:sz w:val="20"/>
          <w:szCs w:val="20"/>
        </w:rPr>
        <w:lastRenderedPageBreak/>
        <w:t>Gewichtung Leistungsnachweise</w:t>
      </w:r>
    </w:p>
    <w:p w:rsidR="00F93815" w:rsidRPr="004F1A45" w:rsidRDefault="00F93815" w:rsidP="00F93815">
      <w:pPr>
        <w:spacing w:line="240" w:lineRule="auto"/>
        <w:ind w:left="426"/>
        <w:contextualSpacing/>
        <w:rPr>
          <w:rFonts w:ascii="Neue Haas Unica Pro" w:hAnsi="Neue Haas Unica Pro" w:cs="Helvetica"/>
          <w:sz w:val="20"/>
          <w:szCs w:val="20"/>
        </w:rPr>
      </w:pPr>
      <w:r w:rsidRPr="004F1A45">
        <w:rPr>
          <w:rFonts w:ascii="Neue Haas Unica Pro" w:hAnsi="Neue Haas Unica Pro" w:cs="Helvetica"/>
          <w:sz w:val="20"/>
          <w:szCs w:val="20"/>
        </w:rPr>
        <w:t>Bitte geben Sie die Gewichtung sämtlicher Leistungsnachweise in Prozenten an. z.B. schriftliche Prüfungen: 40%, mündliche Prüfung: 20%, schriftliche Arbeit 40%</w:t>
      </w: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rFonts w:ascii="Neue Haas Unica Pro" w:hAnsi="Neue Haas Unica Pro" w:cs="Helvetica"/>
          <w:b/>
          <w:sz w:val="20"/>
          <w:szCs w:val="20"/>
        </w:rPr>
      </w:pPr>
      <w:r w:rsidRPr="004F1A45">
        <w:rPr>
          <w:rFonts w:ascii="Neue Haas Unica Pro" w:hAnsi="Neue Haas Unica Pro" w:cs="Helvetica"/>
          <w:b/>
          <w:sz w:val="20"/>
          <w:szCs w:val="20"/>
        </w:rPr>
        <w:t>Verschiedene Lernformen</w:t>
      </w:r>
    </w:p>
    <w:p w:rsidR="00F93815" w:rsidRPr="004F1A45" w:rsidRDefault="00F93815" w:rsidP="00F93815">
      <w:pPr>
        <w:spacing w:line="240" w:lineRule="auto"/>
        <w:ind w:left="426"/>
        <w:contextualSpacing/>
        <w:rPr>
          <w:rFonts w:ascii="Neue Haas Unica Pro" w:hAnsi="Neue Haas Unica Pro" w:cs="Helvetica"/>
          <w:sz w:val="20"/>
          <w:szCs w:val="20"/>
        </w:rPr>
      </w:pPr>
      <w:r w:rsidRPr="004F1A45">
        <w:rPr>
          <w:rFonts w:ascii="Neue Haas Unica Pro" w:hAnsi="Neue Haas Unica Pro" w:cs="Helvetica"/>
          <w:sz w:val="20"/>
          <w:szCs w:val="20"/>
        </w:rPr>
        <w:t xml:space="preserve">Bitte geben Sie den Anteil der geforderten Lernformen (physische Präsenz, E-Learning, Selbststudium, etc.) in Prozenten an. </w:t>
      </w: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4F1A45" w:rsidRPr="004F1A45" w:rsidRDefault="004F1A45" w:rsidP="00F93815">
      <w:pPr>
        <w:rPr>
          <w:rFonts w:ascii="Neue Haas Unica Pro" w:hAnsi="Neue Haas Unica Pro" w:cs="Helvetica"/>
          <w:sz w:val="20"/>
          <w:szCs w:val="20"/>
        </w:rPr>
      </w:pPr>
      <w:r>
        <w:rPr>
          <w:rFonts w:ascii="Neue Haas Unica Pro" w:hAnsi="Neue Haas Unica Pro" w:cs="Helvetica"/>
          <w:sz w:val="20"/>
          <w:szCs w:val="20"/>
        </w:rPr>
        <w:br/>
      </w:r>
    </w:p>
    <w:p w:rsidR="00F93815" w:rsidRPr="004F1A45" w:rsidRDefault="00F93815" w:rsidP="00F93815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rFonts w:ascii="Neue Haas Unica Pro" w:hAnsi="Neue Haas Unica Pro" w:cs="Helvetica"/>
          <w:b/>
          <w:sz w:val="20"/>
          <w:szCs w:val="20"/>
        </w:rPr>
      </w:pPr>
      <w:r w:rsidRPr="004F1A45">
        <w:rPr>
          <w:rFonts w:ascii="Neue Haas Unica Pro" w:hAnsi="Neue Haas Unica Pro" w:cs="Helvetica"/>
          <w:b/>
          <w:sz w:val="20"/>
          <w:szCs w:val="20"/>
        </w:rPr>
        <w:t>Zulässige Absenz</w:t>
      </w:r>
    </w:p>
    <w:p w:rsidR="00F93815" w:rsidRPr="004F1A45" w:rsidRDefault="00F93815" w:rsidP="00F93815">
      <w:pPr>
        <w:spacing w:line="240" w:lineRule="auto"/>
        <w:ind w:left="426"/>
        <w:contextualSpacing/>
        <w:rPr>
          <w:rFonts w:ascii="Neue Haas Unica Pro" w:hAnsi="Neue Haas Unica Pro" w:cs="Helvetica"/>
          <w:sz w:val="20"/>
          <w:szCs w:val="20"/>
        </w:rPr>
      </w:pPr>
      <w:r w:rsidRPr="004F1A45">
        <w:rPr>
          <w:rFonts w:ascii="Neue Haas Unica Pro" w:hAnsi="Neue Haas Unica Pro" w:cs="Helvetica"/>
          <w:sz w:val="20"/>
          <w:szCs w:val="20"/>
        </w:rPr>
        <w:t>Bitte geben Sie die maximal zulässig Absenz in Prozenten an.</w:t>
      </w: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rFonts w:ascii="Neue Haas Unica Pro" w:hAnsi="Neue Haas Unica Pro" w:cs="Helvetica"/>
          <w:b/>
          <w:sz w:val="20"/>
          <w:szCs w:val="20"/>
        </w:rPr>
      </w:pPr>
      <w:r w:rsidRPr="004F1A45">
        <w:rPr>
          <w:rFonts w:ascii="Neue Haas Unica Pro" w:hAnsi="Neue Haas Unica Pro" w:cs="Helvetica"/>
          <w:b/>
          <w:sz w:val="20"/>
          <w:szCs w:val="20"/>
        </w:rPr>
        <w:t>Angaben zu Dozenten</w:t>
      </w:r>
    </w:p>
    <w:p w:rsidR="00F93815" w:rsidRPr="004F1A45" w:rsidRDefault="00F93815" w:rsidP="00F93815">
      <w:pPr>
        <w:spacing w:line="240" w:lineRule="auto"/>
        <w:ind w:left="426"/>
        <w:contextualSpacing/>
        <w:rPr>
          <w:rFonts w:ascii="Neue Haas Unica Pro" w:hAnsi="Neue Haas Unica Pro" w:cs="Helvetica"/>
          <w:sz w:val="20"/>
          <w:szCs w:val="20"/>
        </w:rPr>
      </w:pPr>
      <w:r w:rsidRPr="004F1A45">
        <w:rPr>
          <w:rFonts w:ascii="Neue Haas Unica Pro" w:hAnsi="Neue Haas Unica Pro" w:cs="Helvetica"/>
          <w:sz w:val="20"/>
          <w:szCs w:val="20"/>
        </w:rPr>
        <w:t xml:space="preserve">Bitte führen Sie sämtliche Dozenten (Name, höchste akad. Ausbildung, Firma/Schule, unterrichtetes Fach und Anzahl Lektionen) auf. z.B.: Dr. Andreas </w:t>
      </w: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rFonts w:ascii="Neue Haas Unica Pro" w:hAnsi="Neue Haas Unica Pro" w:cs="Helvetica"/>
          <w:b/>
          <w:sz w:val="20"/>
          <w:szCs w:val="20"/>
        </w:rPr>
      </w:pPr>
      <w:r w:rsidRPr="004F1A45">
        <w:rPr>
          <w:rFonts w:ascii="Neue Haas Unica Pro" w:hAnsi="Neue Haas Unica Pro" w:cs="Helvetica"/>
          <w:b/>
          <w:sz w:val="20"/>
          <w:szCs w:val="20"/>
        </w:rPr>
        <w:t>Praxisbezug Dozierende</w:t>
      </w:r>
    </w:p>
    <w:p w:rsidR="00F93815" w:rsidRPr="004F1A45" w:rsidRDefault="00F93815" w:rsidP="00F93815">
      <w:pPr>
        <w:spacing w:line="240" w:lineRule="auto"/>
        <w:ind w:left="426"/>
        <w:contextualSpacing/>
        <w:rPr>
          <w:rFonts w:ascii="Neue Haas Unica Pro" w:hAnsi="Neue Haas Unica Pro" w:cs="Helvetica"/>
          <w:sz w:val="20"/>
          <w:szCs w:val="20"/>
        </w:rPr>
      </w:pPr>
      <w:r w:rsidRPr="004F1A45">
        <w:rPr>
          <w:rFonts w:ascii="Neue Haas Unica Pro" w:hAnsi="Neue Haas Unica Pro" w:cs="Helvetica"/>
          <w:sz w:val="20"/>
          <w:szCs w:val="20"/>
        </w:rPr>
        <w:t xml:space="preserve">Wie viel Prozent der Dozierenden gehen überwiegend einer </w:t>
      </w:r>
      <w:proofErr w:type="spellStart"/>
      <w:r w:rsidRPr="004F1A45">
        <w:rPr>
          <w:rFonts w:ascii="Neue Haas Unica Pro" w:hAnsi="Neue Haas Unica Pro" w:cs="Helvetica"/>
          <w:sz w:val="20"/>
          <w:szCs w:val="20"/>
        </w:rPr>
        <w:t>nichtwissenschafltichen</w:t>
      </w:r>
      <w:proofErr w:type="spellEnd"/>
      <w:r w:rsidRPr="004F1A45">
        <w:rPr>
          <w:rFonts w:ascii="Neue Haas Unica Pro" w:hAnsi="Neue Haas Unica Pro" w:cs="Helvetica"/>
          <w:sz w:val="20"/>
          <w:szCs w:val="20"/>
        </w:rPr>
        <w:t xml:space="preserve"> Tätigkeit nach? </w:t>
      </w: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4F1A45" w:rsidRDefault="004F1A45">
      <w:pPr>
        <w:rPr>
          <w:rFonts w:ascii="Neue Haas Unica Pro" w:hAnsi="Neue Haas Unica Pro" w:cs="Helvetica"/>
          <w:b/>
          <w:sz w:val="20"/>
          <w:szCs w:val="20"/>
        </w:rPr>
      </w:pPr>
      <w:r>
        <w:rPr>
          <w:rFonts w:ascii="Neue Haas Unica Pro" w:hAnsi="Neue Haas Unica Pro" w:cs="Helvetica"/>
          <w:b/>
          <w:sz w:val="20"/>
          <w:szCs w:val="20"/>
        </w:rPr>
        <w:br w:type="page"/>
      </w:r>
    </w:p>
    <w:p w:rsidR="00F93815" w:rsidRPr="004F1A45" w:rsidRDefault="00F93815" w:rsidP="00F93815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rFonts w:ascii="Neue Haas Unica Pro" w:hAnsi="Neue Haas Unica Pro" w:cs="Helvetica"/>
          <w:b/>
          <w:sz w:val="20"/>
          <w:szCs w:val="20"/>
        </w:rPr>
      </w:pPr>
      <w:r w:rsidRPr="004F1A45">
        <w:rPr>
          <w:rFonts w:ascii="Neue Haas Unica Pro" w:hAnsi="Neue Haas Unica Pro" w:cs="Helvetica"/>
          <w:b/>
          <w:sz w:val="20"/>
          <w:szCs w:val="20"/>
        </w:rPr>
        <w:lastRenderedPageBreak/>
        <w:t>Fachliteratur</w:t>
      </w:r>
    </w:p>
    <w:p w:rsidR="00F93815" w:rsidRPr="004F1A45" w:rsidRDefault="00F93815" w:rsidP="00F93815">
      <w:pPr>
        <w:spacing w:line="240" w:lineRule="auto"/>
        <w:ind w:left="426"/>
        <w:contextualSpacing/>
        <w:rPr>
          <w:rFonts w:ascii="Neue Haas Unica Pro" w:hAnsi="Neue Haas Unica Pro" w:cs="Helvetica"/>
          <w:sz w:val="20"/>
          <w:szCs w:val="20"/>
        </w:rPr>
      </w:pPr>
      <w:r w:rsidRPr="004F1A45">
        <w:rPr>
          <w:rFonts w:ascii="Neue Haas Unica Pro" w:hAnsi="Neue Haas Unica Pro" w:cs="Helvetica"/>
          <w:sz w:val="20"/>
          <w:szCs w:val="20"/>
        </w:rPr>
        <w:t>Bitte führen Sie die verwendete Fachliteratur (Titel, Autor, ISBN-Nr.) auf. Z.B. Eventmanagement, Max Meier, ISBN-Nr. 125-3-333-22222-0</w:t>
      </w: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rFonts w:ascii="Neue Haas Unica Pro" w:hAnsi="Neue Haas Unica Pro" w:cs="Helvetica"/>
          <w:b/>
          <w:sz w:val="20"/>
          <w:szCs w:val="20"/>
        </w:rPr>
      </w:pPr>
      <w:r w:rsidRPr="004F1A45">
        <w:rPr>
          <w:rFonts w:ascii="Neue Haas Unica Pro" w:hAnsi="Neue Haas Unica Pro" w:cs="Helvetica"/>
          <w:b/>
          <w:sz w:val="20"/>
          <w:szCs w:val="20"/>
        </w:rPr>
        <w:t>Anschlussfähigkeit</w:t>
      </w:r>
    </w:p>
    <w:p w:rsidR="00F93815" w:rsidRPr="004F1A45" w:rsidRDefault="00F93815" w:rsidP="00F93815">
      <w:pPr>
        <w:spacing w:line="240" w:lineRule="auto"/>
        <w:ind w:left="426"/>
        <w:contextualSpacing/>
        <w:rPr>
          <w:rFonts w:ascii="Neue Haas Unica Pro" w:hAnsi="Neue Haas Unica Pro" w:cs="Helvetica"/>
          <w:sz w:val="20"/>
          <w:szCs w:val="20"/>
        </w:rPr>
      </w:pPr>
      <w:r w:rsidRPr="004F1A45">
        <w:rPr>
          <w:rFonts w:ascii="Neue Haas Unica Pro" w:hAnsi="Neue Haas Unica Pro" w:cs="Helvetica"/>
          <w:sz w:val="20"/>
          <w:szCs w:val="20"/>
        </w:rPr>
        <w:t xml:space="preserve">Bitte führen Sie auf, welche weitergehenden Ausbildungsmöglichkeiten/Lehrgänge nach Abschluss des von Ihnen angebotenen Lehrganges besucht werden können und wo der Lehrgang anerkannt </w:t>
      </w:r>
      <w:proofErr w:type="gramStart"/>
      <w:r w:rsidRPr="004F1A45">
        <w:rPr>
          <w:rFonts w:ascii="Neue Haas Unica Pro" w:hAnsi="Neue Haas Unica Pro" w:cs="Helvetica"/>
          <w:sz w:val="20"/>
          <w:szCs w:val="20"/>
        </w:rPr>
        <w:t>werden</w:t>
      </w:r>
      <w:proofErr w:type="gramEnd"/>
      <w:r w:rsidRPr="004F1A45">
        <w:rPr>
          <w:rFonts w:ascii="Neue Haas Unica Pro" w:hAnsi="Neue Haas Unica Pro" w:cs="Helvetica"/>
          <w:sz w:val="20"/>
          <w:szCs w:val="20"/>
        </w:rPr>
        <w:t xml:space="preserve">. </w:t>
      </w: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rFonts w:ascii="Neue Haas Unica Pro" w:hAnsi="Neue Haas Unica Pro" w:cs="Helvetica"/>
          <w:b/>
          <w:sz w:val="20"/>
          <w:szCs w:val="20"/>
        </w:rPr>
      </w:pPr>
      <w:r w:rsidRPr="004F1A45">
        <w:rPr>
          <w:rFonts w:ascii="Neue Haas Unica Pro" w:hAnsi="Neue Haas Unica Pro" w:cs="Helvetica"/>
          <w:b/>
          <w:sz w:val="20"/>
          <w:szCs w:val="20"/>
        </w:rPr>
        <w:t>Anzahl Absolventen &amp; Erfolgsquote</w:t>
      </w:r>
    </w:p>
    <w:p w:rsidR="00F93815" w:rsidRPr="004F1A45" w:rsidRDefault="00F93815" w:rsidP="00F93815">
      <w:pPr>
        <w:spacing w:line="240" w:lineRule="auto"/>
        <w:ind w:left="426"/>
        <w:contextualSpacing/>
        <w:rPr>
          <w:rFonts w:ascii="Neue Haas Unica Pro" w:hAnsi="Neue Haas Unica Pro" w:cs="Helvetica"/>
          <w:sz w:val="20"/>
          <w:szCs w:val="20"/>
        </w:rPr>
      </w:pPr>
      <w:r w:rsidRPr="004F1A45">
        <w:rPr>
          <w:rFonts w:ascii="Neue Haas Unica Pro" w:hAnsi="Neue Haas Unica Pro" w:cs="Helvetica"/>
          <w:sz w:val="20"/>
          <w:szCs w:val="20"/>
        </w:rPr>
        <w:t>Bitte führen Sie die Anzahl angemeldeter Teilnehmer sowie die Anzahl erfolgreicher Abschlüsse der zuletzt durchgeführten Kurse auf (max. der letzten 5 Kurse). z.B. Teilnehmer: 20, Erfolgreiche Abschlüsse: 18</w:t>
      </w: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4F1A45" w:rsidRPr="004F1A45" w:rsidRDefault="004F1A45" w:rsidP="00F93815">
      <w:pPr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rFonts w:ascii="Neue Haas Unica Pro" w:hAnsi="Neue Haas Unica Pro" w:cs="Helvetica"/>
          <w:b/>
          <w:sz w:val="20"/>
          <w:szCs w:val="20"/>
        </w:rPr>
      </w:pPr>
      <w:r w:rsidRPr="004F1A45">
        <w:rPr>
          <w:rFonts w:ascii="Neue Haas Unica Pro" w:hAnsi="Neue Haas Unica Pro" w:cs="Helvetica"/>
          <w:b/>
          <w:sz w:val="20"/>
          <w:szCs w:val="20"/>
        </w:rPr>
        <w:t>Ausbildungskosten</w:t>
      </w:r>
    </w:p>
    <w:p w:rsidR="00F93815" w:rsidRPr="004F1A45" w:rsidRDefault="00F93815" w:rsidP="00F93815">
      <w:pPr>
        <w:spacing w:line="240" w:lineRule="auto"/>
        <w:ind w:left="426"/>
        <w:contextualSpacing/>
        <w:rPr>
          <w:rFonts w:ascii="Neue Haas Unica Pro" w:hAnsi="Neue Haas Unica Pro" w:cs="Helvetica"/>
          <w:sz w:val="20"/>
          <w:szCs w:val="20"/>
        </w:rPr>
      </w:pPr>
      <w:r w:rsidRPr="004F1A45">
        <w:rPr>
          <w:rFonts w:ascii="Neue Haas Unica Pro" w:hAnsi="Neue Haas Unica Pro" w:cs="Helvetica"/>
          <w:sz w:val="20"/>
          <w:szCs w:val="20"/>
        </w:rPr>
        <w:t>Wie hoch sind die Ausbildungskosten? Geben Sie bitte die Kosten für allfällige Vorkurse, Hauptkurs, Prüfungsgebühren, etc. an.</w:t>
      </w: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spacing w:line="240" w:lineRule="auto"/>
        <w:ind w:left="426" w:hanging="426"/>
        <w:contextualSpacing/>
        <w:rPr>
          <w:rFonts w:ascii="Neue Haas Unica Pro" w:hAnsi="Neue Haas Unica Pro" w:cs="Helvetica"/>
          <w:sz w:val="20"/>
          <w:szCs w:val="20"/>
        </w:rPr>
      </w:pPr>
    </w:p>
    <w:p w:rsidR="00F93815" w:rsidRPr="004F1A45" w:rsidRDefault="00F93815" w:rsidP="00F93815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rFonts w:ascii="Neue Haas Unica Pro" w:hAnsi="Neue Haas Unica Pro" w:cs="Helvetica"/>
          <w:b/>
          <w:sz w:val="20"/>
          <w:szCs w:val="20"/>
        </w:rPr>
      </w:pPr>
      <w:r w:rsidRPr="004F1A45">
        <w:rPr>
          <w:rFonts w:ascii="Neue Haas Unica Pro" w:hAnsi="Neue Haas Unica Pro" w:cs="Helvetica"/>
          <w:b/>
          <w:sz w:val="20"/>
          <w:szCs w:val="20"/>
        </w:rPr>
        <w:t>Bemerkungen</w:t>
      </w:r>
    </w:p>
    <w:p w:rsidR="00C56C4C" w:rsidRPr="004F1A45" w:rsidRDefault="00F93815" w:rsidP="00F93815">
      <w:pPr>
        <w:rPr>
          <w:rFonts w:ascii="Neue Haas Unica Pro" w:hAnsi="Neue Haas Unica Pro"/>
          <w:sz w:val="20"/>
          <w:szCs w:val="20"/>
        </w:rPr>
      </w:pPr>
      <w:r w:rsidRPr="004F1A45">
        <w:rPr>
          <w:rFonts w:ascii="Neue Haas Unica Pro" w:hAnsi="Neue Haas Unica Pro" w:cs="Helvetica"/>
          <w:sz w:val="20"/>
          <w:szCs w:val="20"/>
        </w:rPr>
        <w:t>Hier können Sie weitere Angaben oder Kommentare erfassen.</w:t>
      </w:r>
    </w:p>
    <w:sectPr w:rsidR="00C56C4C" w:rsidRPr="004F1A45" w:rsidSect="00F93498">
      <w:headerReference w:type="default" r:id="rId7"/>
      <w:footerReference w:type="default" r:id="rId8"/>
      <w:pgSz w:w="11906" w:h="16838"/>
      <w:pgMar w:top="2835" w:right="1418" w:bottom="2835" w:left="1985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9D6" w:rsidRDefault="004679D6" w:rsidP="004679D6">
      <w:pPr>
        <w:spacing w:after="0" w:line="240" w:lineRule="auto"/>
      </w:pPr>
      <w:r>
        <w:separator/>
      </w:r>
    </w:p>
  </w:endnote>
  <w:endnote w:type="continuationSeparator" w:id="0">
    <w:p w:rsidR="004679D6" w:rsidRDefault="004679D6" w:rsidP="00467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e Haas Unica Pro">
    <w:panose1 w:val="00000000000000000000"/>
    <w:charset w:val="00"/>
    <w:family w:val="swiss"/>
    <w:notTrueType/>
    <w:pitch w:val="variable"/>
    <w:sig w:usb0="A0000027" w:usb1="00000003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ueHaasUnica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498" w:rsidRDefault="00F93498" w:rsidP="00F93498">
    <w:pPr>
      <w:autoSpaceDE w:val="0"/>
      <w:autoSpaceDN w:val="0"/>
      <w:adjustRightInd w:val="0"/>
      <w:spacing w:after="0"/>
      <w:rPr>
        <w:rFonts w:ascii="Mont-Bold" w:hAnsi="Mont-Bold" w:cs="Mont-Bold"/>
        <w:b/>
        <w:bCs/>
        <w:sz w:val="17"/>
        <w:szCs w:val="17"/>
      </w:rPr>
    </w:pPr>
    <w:r>
      <w:rPr>
        <w:rFonts w:ascii="Mont-Bold" w:hAnsi="Mont-Bold" w:cs="Mont-Bold"/>
        <w:b/>
        <w:bCs/>
        <w:sz w:val="17"/>
        <w:szCs w:val="17"/>
      </w:rPr>
      <w:t>EXPO EVENT</w:t>
    </w:r>
  </w:p>
  <w:p w:rsidR="00F93498" w:rsidRDefault="00F93498" w:rsidP="00F93498">
    <w:pPr>
      <w:autoSpaceDE w:val="0"/>
      <w:autoSpaceDN w:val="0"/>
      <w:adjustRightInd w:val="0"/>
      <w:spacing w:after="0"/>
      <w:rPr>
        <w:rFonts w:ascii="Mont-Bold" w:hAnsi="Mont-Bold" w:cs="Mont-Bold"/>
        <w:b/>
        <w:bCs/>
        <w:sz w:val="17"/>
        <w:szCs w:val="17"/>
      </w:rPr>
    </w:pPr>
    <w:r>
      <w:rPr>
        <w:rFonts w:ascii="Mont-Bold" w:hAnsi="Mont-Bold" w:cs="Mont-Bold"/>
        <w:b/>
        <w:bCs/>
        <w:sz w:val="17"/>
        <w:szCs w:val="17"/>
      </w:rPr>
      <w:t xml:space="preserve">Swiss </w:t>
    </w:r>
    <w:proofErr w:type="spellStart"/>
    <w:r>
      <w:rPr>
        <w:rFonts w:ascii="Mont-Bold" w:hAnsi="Mont-Bold" w:cs="Mont-Bold"/>
        <w:b/>
        <w:bCs/>
        <w:sz w:val="17"/>
        <w:szCs w:val="17"/>
      </w:rPr>
      <w:t>LiveCom</w:t>
    </w:r>
    <w:proofErr w:type="spellEnd"/>
    <w:r>
      <w:rPr>
        <w:rFonts w:ascii="Mont-Bold" w:hAnsi="Mont-Bold" w:cs="Mont-Bold"/>
        <w:b/>
        <w:bCs/>
        <w:sz w:val="17"/>
        <w:szCs w:val="17"/>
      </w:rPr>
      <w:t xml:space="preserve"> </w:t>
    </w:r>
    <w:proofErr w:type="spellStart"/>
    <w:r>
      <w:rPr>
        <w:rFonts w:ascii="Mont-Bold" w:hAnsi="Mont-Bold" w:cs="Mont-Bold"/>
        <w:b/>
        <w:bCs/>
        <w:sz w:val="17"/>
        <w:szCs w:val="17"/>
      </w:rPr>
      <w:t>Association</w:t>
    </w:r>
    <w:proofErr w:type="spellEnd"/>
  </w:p>
  <w:p w:rsidR="00F93498" w:rsidRDefault="00F93498" w:rsidP="00F93498">
    <w:pPr>
      <w:autoSpaceDE w:val="0"/>
      <w:autoSpaceDN w:val="0"/>
      <w:adjustRightInd w:val="0"/>
      <w:spacing w:after="0"/>
      <w:rPr>
        <w:rFonts w:ascii="NeueHaasUnicaPro-Regular" w:hAnsi="NeueHaasUnicaPro-Regular" w:cs="NeueHaasUnicaPro-Regular"/>
        <w:sz w:val="17"/>
        <w:szCs w:val="17"/>
      </w:rPr>
    </w:pPr>
    <w:r>
      <w:rPr>
        <w:rFonts w:ascii="NeueHaasUnicaPro-Regular" w:hAnsi="NeueHaasUnicaPro-Regular" w:cs="NeueHaasUnicaPro-Regular"/>
        <w:sz w:val="17"/>
        <w:szCs w:val="17"/>
      </w:rPr>
      <w:t>Kapellenstrasse 14 | Postfach | 3001 Bern</w:t>
    </w:r>
  </w:p>
  <w:p w:rsidR="00F93498" w:rsidRDefault="00F93498" w:rsidP="00F93498">
    <w:pPr>
      <w:autoSpaceDE w:val="0"/>
      <w:autoSpaceDN w:val="0"/>
      <w:adjustRightInd w:val="0"/>
      <w:spacing w:after="0"/>
      <w:rPr>
        <w:rFonts w:ascii="NeueHaasUnicaPro-Regular" w:hAnsi="NeueHaasUnicaPro-Regular" w:cs="NeueHaasUnicaPro-Regular"/>
        <w:sz w:val="17"/>
        <w:szCs w:val="17"/>
      </w:rPr>
    </w:pPr>
    <w:r>
      <w:rPr>
        <w:rFonts w:ascii="NeueHaasUnicaPro-Regular" w:hAnsi="NeueHaasUnicaPro-Regular" w:cs="NeueHaasUnicaPro-Regular"/>
        <w:sz w:val="17"/>
        <w:szCs w:val="17"/>
      </w:rPr>
      <w:t>T +41 58 796 99 54 | info@expo-event.ch</w:t>
    </w:r>
  </w:p>
  <w:p w:rsidR="00F93498" w:rsidRPr="00985691" w:rsidRDefault="00F93498" w:rsidP="00F93498">
    <w:pPr>
      <w:pStyle w:val="Fuzeile"/>
    </w:pPr>
    <w:r>
      <w:rPr>
        <w:rFonts w:ascii="NeueHaasUnicaPro-Regular" w:hAnsi="NeueHaasUnicaPro-Regular" w:cs="NeueHaasUnicaPro-Regular"/>
        <w:sz w:val="17"/>
        <w:szCs w:val="17"/>
      </w:rPr>
      <w:t>expo-event.ch</w:t>
    </w:r>
  </w:p>
  <w:p w:rsidR="00111F47" w:rsidRPr="00F93498" w:rsidRDefault="008570FC" w:rsidP="00F934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9D6" w:rsidRDefault="004679D6" w:rsidP="004679D6">
      <w:pPr>
        <w:spacing w:after="0" w:line="240" w:lineRule="auto"/>
      </w:pPr>
      <w:r>
        <w:separator/>
      </w:r>
    </w:p>
  </w:footnote>
  <w:footnote w:type="continuationSeparator" w:id="0">
    <w:p w:rsidR="004679D6" w:rsidRDefault="004679D6" w:rsidP="00467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4A0" w:rsidRDefault="00F9349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140335</wp:posOffset>
          </wp:positionV>
          <wp:extent cx="2157730" cy="381000"/>
          <wp:effectExtent l="0" t="0" r="0" b="0"/>
          <wp:wrapTight wrapText="bothSides">
            <wp:wrapPolygon edited="0">
              <wp:start x="8009" y="0"/>
              <wp:lineTo x="0" y="1080"/>
              <wp:lineTo x="0" y="15120"/>
              <wp:lineTo x="8009" y="20520"/>
              <wp:lineTo x="11442" y="20520"/>
              <wp:lineTo x="21358" y="15120"/>
              <wp:lineTo x="21358" y="1080"/>
              <wp:lineTo x="11442" y="0"/>
              <wp:lineTo x="8009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xpoevent_Logo_mitClaim_mitte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406"/>
                  <a:stretch/>
                </pic:blipFill>
                <pic:spPr bwMode="auto">
                  <a:xfrm>
                    <a:off x="0" y="0"/>
                    <a:ext cx="2157730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97561"/>
    <w:multiLevelType w:val="hybridMultilevel"/>
    <w:tmpl w:val="24A42A2E"/>
    <w:lvl w:ilvl="0" w:tplc="0807000F">
      <w:start w:val="1"/>
      <w:numFmt w:val="decimal"/>
      <w:lvlText w:val="%1."/>
      <w:lvlJc w:val="left"/>
      <w:pPr>
        <w:ind w:left="1211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D6"/>
    <w:rsid w:val="00051BDD"/>
    <w:rsid w:val="000A33EF"/>
    <w:rsid w:val="001731CA"/>
    <w:rsid w:val="002534A0"/>
    <w:rsid w:val="002F1A77"/>
    <w:rsid w:val="00325AA9"/>
    <w:rsid w:val="003E11AD"/>
    <w:rsid w:val="00464FD2"/>
    <w:rsid w:val="004679D6"/>
    <w:rsid w:val="004F1A45"/>
    <w:rsid w:val="00821DCE"/>
    <w:rsid w:val="008570FC"/>
    <w:rsid w:val="008D3844"/>
    <w:rsid w:val="008F1D10"/>
    <w:rsid w:val="009914E9"/>
    <w:rsid w:val="00A2609E"/>
    <w:rsid w:val="00A4202F"/>
    <w:rsid w:val="00A92DC1"/>
    <w:rsid w:val="00AA4D41"/>
    <w:rsid w:val="00AB4FD9"/>
    <w:rsid w:val="00AD131D"/>
    <w:rsid w:val="00B7165A"/>
    <w:rsid w:val="00B73CD7"/>
    <w:rsid w:val="00BD1275"/>
    <w:rsid w:val="00C56C4C"/>
    <w:rsid w:val="00D620B3"/>
    <w:rsid w:val="00F93498"/>
    <w:rsid w:val="00F9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CB938C3C-CF7C-4B65-B62B-1B80FAD7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3815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7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79D6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467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79D6"/>
    <w:rPr>
      <w:lang w:val="de-CH"/>
    </w:rPr>
  </w:style>
  <w:style w:type="character" w:styleId="Hyperlink">
    <w:name w:val="Hyperlink"/>
    <w:basedOn w:val="Absatz-Standardschriftart"/>
    <w:uiPriority w:val="99"/>
    <w:unhideWhenUsed/>
    <w:rsid w:val="00C56C4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2DC1"/>
    <w:rPr>
      <w:rFonts w:ascii="Tahoma" w:hAnsi="Tahoma" w:cs="Tahoma"/>
      <w:sz w:val="16"/>
      <w:szCs w:val="16"/>
      <w:lang w:val="de-CH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A4D4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93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529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Centre Patronal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FREI Stephanie</cp:lastModifiedBy>
  <cp:revision>4</cp:revision>
  <cp:lastPrinted>2018-09-27T07:02:00Z</cp:lastPrinted>
  <dcterms:created xsi:type="dcterms:W3CDTF">2018-12-12T11:37:00Z</dcterms:created>
  <dcterms:modified xsi:type="dcterms:W3CDTF">2018-12-12T11:40:00Z</dcterms:modified>
</cp:coreProperties>
</file>